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Scenic Drives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Cedar Rapids    </w:t>
      </w:r>
      <w:r>
        <w:t xml:space="preserve">   Downtown    </w:t>
      </w:r>
      <w:r>
        <w:t xml:space="preserve">   Small towns    </w:t>
      </w:r>
      <w:r>
        <w:t xml:space="preserve">   Sand Banks    </w:t>
      </w:r>
      <w:r>
        <w:t xml:space="preserve">   Parks    </w:t>
      </w:r>
      <w:r>
        <w:t xml:space="preserve">   Trails    </w:t>
      </w:r>
      <w:r>
        <w:t xml:space="preserve">   Rain    </w:t>
      </w:r>
      <w:r>
        <w:t xml:space="preserve">   Sunshine    </w:t>
      </w:r>
      <w:r>
        <w:t xml:space="preserve">   Street Signs    </w:t>
      </w:r>
      <w:r>
        <w:t xml:space="preserve">   Railroads    </w:t>
      </w:r>
      <w:r>
        <w:t xml:space="preserve">   Roads    </w:t>
      </w:r>
      <w:r>
        <w:t xml:space="preserve">   smiles    </w:t>
      </w:r>
      <w:r>
        <w:t xml:space="preserve">   Happiness    </w:t>
      </w:r>
      <w:r>
        <w:t xml:space="preserve">   rivers    </w:t>
      </w:r>
      <w:r>
        <w:t xml:space="preserve">   birds    </w:t>
      </w:r>
      <w:r>
        <w:t xml:space="preserve">   deer    </w:t>
      </w:r>
      <w:r>
        <w:t xml:space="preserve">   trees    </w:t>
      </w:r>
      <w:r>
        <w:t xml:space="preserve">   Snow    </w:t>
      </w:r>
      <w:r>
        <w:t xml:space="preserve">   Leafs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Scenic Drives</dc:title>
  <dcterms:created xsi:type="dcterms:W3CDTF">2022-01-26T03:43:14Z</dcterms:created>
  <dcterms:modified xsi:type="dcterms:W3CDTF">2022-01-26T03:43:14Z</dcterms:modified>
</cp:coreProperties>
</file>