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Scent of Smell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rank    </w:t>
      </w:r>
      <w:r>
        <w:t xml:space="preserve">   fragrance    </w:t>
      </w:r>
      <w:r>
        <w:t xml:space="preserve">   nose    </w:t>
      </w:r>
      <w:r>
        <w:t xml:space="preserve">   Body Odor    </w:t>
      </w:r>
      <w:r>
        <w:t xml:space="preserve">   Scent     </w:t>
      </w:r>
      <w:r>
        <w:t xml:space="preserve">   anosmia    </w:t>
      </w:r>
      <w:r>
        <w:t xml:space="preserve">   sinus    </w:t>
      </w:r>
      <w:r>
        <w:t xml:space="preserve">   foulness    </w:t>
      </w:r>
      <w:r>
        <w:t xml:space="preserve">   Smell    </w:t>
      </w:r>
      <w:r>
        <w:t xml:space="preserve">   septum    </w:t>
      </w:r>
      <w:r>
        <w:t xml:space="preserve">   perfume    </w:t>
      </w:r>
      <w:r>
        <w:t xml:space="preserve">   Sense    </w:t>
      </w:r>
      <w:r>
        <w:t xml:space="preserve">   whiff    </w:t>
      </w:r>
      <w:r>
        <w:t xml:space="preserve">   sniff    </w:t>
      </w:r>
      <w:r>
        <w:t xml:space="preserve">   stink    </w:t>
      </w:r>
      <w:r>
        <w:t xml:space="preserve">   turbinate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Scent of Smell</dc:title>
  <dcterms:created xsi:type="dcterms:W3CDTF">2021-10-11T16:04:51Z</dcterms:created>
  <dcterms:modified xsi:type="dcterms:W3CDTF">2021-10-11T16:04:51Z</dcterms:modified>
</cp:coreProperties>
</file>