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Scentsy Scents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Farmstand Pumpkin    </w:t>
      </w:r>
      <w:r>
        <w:t xml:space="preserve">   Scarlet Sunflower    </w:t>
      </w:r>
      <w:r>
        <w:t xml:space="preserve">   Christmas Cottage    </w:t>
      </w:r>
      <w:r>
        <w:t xml:space="preserve">   Snowberry    </w:t>
      </w:r>
      <w:r>
        <w:t xml:space="preserve">   Tinsel Berry    </w:t>
      </w:r>
      <w:r>
        <w:t xml:space="preserve">   Be Merry    </w:t>
      </w:r>
      <w:r>
        <w:t xml:space="preserve">   Eucalyptus Wreath    </w:t>
      </w:r>
      <w:r>
        <w:t xml:space="preserve">   Autumn Sunset    </w:t>
      </w:r>
      <w:r>
        <w:t xml:space="preserve">   Cinnamon Buttercream    </w:t>
      </w:r>
      <w:r>
        <w:t xml:space="preserve">   Pumpkin Chai    </w:t>
      </w:r>
      <w:r>
        <w:t xml:space="preserve">   Perfect Peppermint    </w:t>
      </w:r>
      <w:r>
        <w:t xml:space="preserve">   Mystery Man    </w:t>
      </w:r>
      <w:r>
        <w:t xml:space="preserve">   Clothesline    </w:t>
      </w:r>
      <w:r>
        <w:t xml:space="preserve">   Cedar Cider    </w:t>
      </w:r>
      <w:r>
        <w:t xml:space="preserve">   Berry Blessed    </w:t>
      </w:r>
      <w:r>
        <w:t xml:space="preserve">   Blue Grotto    </w:t>
      </w:r>
      <w:r>
        <w:t xml:space="preserve">   Sunkissed Citrus    </w:t>
      </w:r>
      <w:r>
        <w:t xml:space="preserve">   Luna    </w:t>
      </w:r>
      <w:r>
        <w:t xml:space="preserve">   Cloudberry Dreams    </w:t>
      </w:r>
      <w:r>
        <w:t xml:space="preserve">   Cozy Cardigan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Scentsy Scents</dc:title>
  <dcterms:created xsi:type="dcterms:W3CDTF">2021-10-11T16:06:44Z</dcterms:created>
  <dcterms:modified xsi:type="dcterms:W3CDTF">2021-10-11T16:06:44Z</dcterms:modified>
</cp:coreProperties>
</file>