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Schauspiegel 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Stück für das Angela Winkler beim DSP 2019 ausgezeichnet wurde?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Regisseur von Der Herr der Ringe?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Der weltweit erfolgreichste Film aller Zeiten?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Erster auf dem Walk of Fame?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Auszeichnung die 2012 das erste Mal verliehen wurde (Abk.)?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Rolle für die Heath Ledger posthum mit dem Oscar ausgezeichnet wurde?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Aktueller Schauspieler der den M16-Agenten spielt?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Gewinner* Ehrenpreis Lebenswerk beim DSP 2019?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Gesellschaft die Folgevergütungen an Schauspieler*innen verteilt (Abk.)?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BFFS-Plattform auf der sich Mitglieder präsentieren?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Gewinner Berliner Theaterpreis 2019?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Schauspielerin die bislang 21 Mal für den Oscar nominiert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Was fand 1964 erstmals unter der Bezeichnung Berliner Theaterwettbewerb statt?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Preisträger*in des Deutschen Hörbuchpreises 2019 (Kategorie Bester Podcast)?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Film von 1997 mit den damals höchsten Produktionskosten?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Schauspielerin die die Goldene Palme 2017 gewonnen 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Gewinner* Deutscher Hörbuchpreis 2019 in der Kategorie Bester Interpret?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ZDF-Dreiteiler der 2014 einen International Emmy Award gewann?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Hotel in dem die erste Verleihung des DSP statt fand?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des Hollywood-Regisseur aus Stuttgart?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Synchronschauspieler der 2019 das Bundesverdienstkreuz erhielt?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Sprecher* des Hörbuch des Jahres 2019 (Die Jahre von Annie Ernaux)?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Deutscher Komponist der die Filmmusik für Inception und König der Löwen geschrieben 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Deutsche Stimme von Julia Roberts seit 1988?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Erster Schauspieler der James Bond spielte?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Gewinner Dt. Hörbuchpreis 2019 (Beste Interpretin)?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Kategorie des DSP die zum ersten Mal im Bereich Synchron verliehen wurde?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Schauspieler der durch seine exzentrischen Rollen (Jack und Edward) bekannt wurde?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Stadt in der die BFFS-Mitgliederversammlung vom 15.9.2019 stattfand?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Schauspiegel Kreuzworträtsel</dc:title>
  <dcterms:created xsi:type="dcterms:W3CDTF">2021-10-11T16:06:15Z</dcterms:created>
  <dcterms:modified xsi:type="dcterms:W3CDTF">2021-10-11T16:06:15Z</dcterms:modified>
</cp:coreProperties>
</file>