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Schizophrenia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Schizophrenia disorder type characterized by incoherent speech, inappropriate mood, hallucinations, childlike behavior,delusions, and positive symptoms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Class of medication primarily used to treat Schizophrenia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Schizophrenia disorder type diagnosed to individuals who have suffered from schizophrenia but have no major symptoms at the time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Symptoms type including lack of emotion and social withdrawal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 psychomotor activity or interaction with the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Confused or unitelligible mixture of seemingly random mixture of words or phrases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Severe reduction in emotional expressiveness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Symptoms type including hallucinogens and delusions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Schizophrenia disorder type characterized by disturbances of thought or behavior, and emotions that do not fit neatly into the other schizophrenic categories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Schizophrenia disorder type characterized delusions of grandeur, persecution, reference, and positive symptoms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Schizophrenia crossword </dc:title>
  <dcterms:created xsi:type="dcterms:W3CDTF">2021-10-11T16:05:26Z</dcterms:created>
  <dcterms:modified xsi:type="dcterms:W3CDTF">2021-10-11T16:05:26Z</dcterms:modified>
</cp:coreProperties>
</file>