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Schmadeke Pond 4th of July Celebration 2018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of the road we are on right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His Birthday was yesterday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Father of our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World War II Vet here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16th POTUS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Watch out for mosquito bites and _____stings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With Liberty and ___________for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Kids favorite tonight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Popular activity here at the Pond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Apple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Picnic favorite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Paul Revere quote,,,,,"The _______________ are coming!"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_______, White, and Blue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wants YOU!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stars on our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Number of July 4th parties held at Schmadeke Pond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Old Glory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Game for every one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Location of Liberty Bell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red stripes on our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Made the first American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evening's entertainment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_______________in the jar?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"Give me your _________________"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Her birthday was day before yesterdat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Schmadeke Pond 4th of July Celebration 2018</dc:title>
  <dcterms:created xsi:type="dcterms:W3CDTF">2021-10-11T16:05:59Z</dcterms:created>
  <dcterms:modified xsi:type="dcterms:W3CDTF">2021-10-11T16:05:59Z</dcterms:modified>
</cp:coreProperties>
</file>