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Schmitz Family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arizona    </w:t>
      </w:r>
      <w:r>
        <w:t xml:space="preserve">   las vegas    </w:t>
      </w:r>
      <w:r>
        <w:t xml:space="preserve">   happy new year    </w:t>
      </w:r>
      <w:r>
        <w:t xml:space="preserve">   merry christmas    </w:t>
      </w:r>
      <w:r>
        <w:t xml:space="preserve">   joey    </w:t>
      </w:r>
      <w:r>
        <w:t xml:space="preserve">   lexi    </w:t>
      </w:r>
      <w:r>
        <w:t xml:space="preserve">   louie    </w:t>
      </w:r>
      <w:r>
        <w:t xml:space="preserve">   jeff    </w:t>
      </w:r>
      <w:r>
        <w:t xml:space="preserve">   megan    </w:t>
      </w:r>
      <w:r>
        <w:t xml:space="preserve">   lauren    </w:t>
      </w:r>
      <w:r>
        <w:t xml:space="preserve">   brayden    </w:t>
      </w:r>
      <w:r>
        <w:t xml:space="preserve">   bryson    </w:t>
      </w:r>
      <w:r>
        <w:t xml:space="preserve">   erin    </w:t>
      </w:r>
      <w:r>
        <w:t xml:space="preserve">   ryan    </w:t>
      </w:r>
      <w:r>
        <w:t xml:space="preserve">   joyce    </w:t>
      </w:r>
      <w:r>
        <w:t xml:space="preserve">   bill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Schmitz Family</dc:title>
  <dcterms:created xsi:type="dcterms:W3CDTF">2021-10-11T16:04:56Z</dcterms:created>
  <dcterms:modified xsi:type="dcterms:W3CDTF">2021-10-11T16:04:56Z</dcterms:modified>
</cp:coreProperties>
</file>