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School-Aged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improving fine motor skills the child becomes more independent in_____, dressing and taking care of personal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School-aged children have the ability concentrate on more than one aspect of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growth changes a child's body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School-aged children appears ______ than preschoolers.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Piaget, children begin the ______________ stage of development and growth at age 7.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Children's eye ______ improves and normal adult 20-20 vision is achievable.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Girls and _____ view opposite sex differently.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average ______ and weight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Screening for _____ and hearing problems become easier and results are more reliable.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_______ exceed boys in both height and weight by the end of school years.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 involves peers and the pursuit of group goals.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Children begin to understand others ______ do not have to be the same as theirs.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_____________begins when a child starts elementary school around 6 years old and ends at puberty around age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Children begin to demonstrate _____, more concrete thinking.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Assessment of neurological development is based on ___________ coordination.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school and home experience influence growth and development requiring adjustment by parents and child by learning to cope with rules and expectations by the school and peer; by learning how to make decisions, accept ______ and learn from experiences.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children practices ________skils(Example:running and jummping)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age 12 children are able to make detailed drawings and ______ sentences.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and self-concept become stronger and more individualized.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children _______ in weight during middle childhood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Effective health ________ teaches children about their bodies and how their choices impact their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Parents need to begin _________ in preparation for upcoming pubertal changes.  Independent/ School-aged children develop eating patterns that are __________ of parental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Six year olds are able to hold a ______ adeptly and print letters and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Accidents and ________ are a major health problem for school-aged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Children improve their use of ________ and expand their structural knowledge.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School-aged children begin to definethemselves based more on ________ than external characteristics.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Children become less ______ and begin to think about how others feel and think.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School-Aged Children</dc:title>
  <dcterms:created xsi:type="dcterms:W3CDTF">2021-10-11T16:08:46Z</dcterms:created>
  <dcterms:modified xsi:type="dcterms:W3CDTF">2021-10-11T16:08:46Z</dcterms:modified>
</cp:coreProperties>
</file>