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shoes    </w:t>
      </w:r>
      <w:r>
        <w:t xml:space="preserve">   uniform    </w:t>
      </w:r>
      <w:r>
        <w:t xml:space="preserve">   learn    </w:t>
      </w:r>
      <w:r>
        <w:t xml:space="preserve">   fun    </w:t>
      </w:r>
      <w:r>
        <w:t xml:space="preserve">   xxxxxxxxxx    </w:t>
      </w:r>
      <w:r>
        <w:t xml:space="preserve">   lunch    </w:t>
      </w:r>
      <w:r>
        <w:t xml:space="preserve">   school    </w:t>
      </w:r>
      <w:r>
        <w:t xml:space="preserve">   bryar    </w:t>
      </w:r>
      <w:r>
        <w:t xml:space="preserve">   friends    </w:t>
      </w:r>
      <w:r>
        <w:t xml:space="preserve">   reading    </w:t>
      </w:r>
      <w:r>
        <w:t xml:space="preserve">   kindergarden    </w:t>
      </w:r>
      <w:r>
        <w:t xml:space="preserve">   mobilechristian    </w:t>
      </w:r>
      <w:r>
        <w:t xml:space="preserve">   count    </w:t>
      </w:r>
      <w:r>
        <w:t xml:space="preserve">   msbre    </w:t>
      </w:r>
      <w:r>
        <w:t xml:space="preserve">   history    </w:t>
      </w:r>
      <w:r>
        <w:t xml:space="preserve">   english    </w:t>
      </w:r>
      <w:r>
        <w:t xml:space="preserve">   spanish    </w:t>
      </w:r>
      <w:r>
        <w:t xml:space="preserve">   play    </w:t>
      </w:r>
      <w:r>
        <w:t xml:space="preserve">   teacher    </w:t>
      </w:r>
      <w:r>
        <w:t xml:space="preserve">   recess    </w:t>
      </w:r>
      <w:r>
        <w:t xml:space="preserve">   computer    </w:t>
      </w:r>
      <w:r>
        <w:t xml:space="preserve">   math    </w:t>
      </w:r>
      <w:r>
        <w:t xml:space="preserve">   eraser    </w:t>
      </w:r>
      <w:r>
        <w:t xml:space="preserve">   pencil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2021-10-11T16:05:41Z</dcterms:created>
  <dcterms:modified xsi:type="dcterms:W3CDTF">2021-10-11T16:05:41Z</dcterms:modified>
</cp:coreProperties>
</file>