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bike    </w:t>
      </w:r>
      <w:r>
        <w:t xml:space="preserve">   bright    </w:t>
      </w:r>
      <w:r>
        <w:t xml:space="preserve">   flight    </w:t>
      </w:r>
      <w:r>
        <w:t xml:space="preserve">   fly    </w:t>
      </w:r>
      <w:r>
        <w:t xml:space="preserve">   holding    </w:t>
      </w:r>
      <w:r>
        <w:t xml:space="preserve">   ice    </w:t>
      </w:r>
      <w:r>
        <w:t xml:space="preserve">   like    </w:t>
      </w:r>
      <w:r>
        <w:t xml:space="preserve">   my    </w:t>
      </w:r>
      <w:r>
        <w:t xml:space="preserve">   night    </w:t>
      </w:r>
      <w:r>
        <w:t xml:space="preserve">   ride    </w:t>
      </w:r>
      <w:r>
        <w:t xml:space="preserve">   sight    </w:t>
      </w:r>
      <w:r>
        <w:t xml:space="preserve">   sky    </w:t>
      </w:r>
      <w:r>
        <w:t xml:space="preserve">   untaimed    </w:t>
      </w:r>
      <w:r>
        <w:t xml:space="preserve">   unwhithholding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terms:created xsi:type="dcterms:W3CDTF">2021-10-11T16:05:26Z</dcterms:created>
  <dcterms:modified xsi:type="dcterms:W3CDTF">2021-10-11T16:05:26Z</dcterms:modified>
</cp:coreProperties>
</file>