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School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acedemics    </w:t>
      </w:r>
      <w:r>
        <w:t xml:space="preserve">   achiever    </w:t>
      </w:r>
      <w:r>
        <w:t xml:space="preserve">   answer    </w:t>
      </w:r>
      <w:r>
        <w:t xml:space="preserve">   art    </w:t>
      </w:r>
      <w:r>
        <w:t xml:space="preserve">   classes    </w:t>
      </w:r>
      <w:r>
        <w:t xml:space="preserve">   college    </w:t>
      </w:r>
      <w:r>
        <w:t xml:space="preserve">   education    </w:t>
      </w:r>
      <w:r>
        <w:t xml:space="preserve">   educator    </w:t>
      </w:r>
      <w:r>
        <w:t xml:space="preserve">   elementary school    </w:t>
      </w:r>
      <w:r>
        <w:t xml:space="preserve">   grades    </w:t>
      </w:r>
      <w:r>
        <w:t xml:space="preserve">   high school    </w:t>
      </w:r>
      <w:r>
        <w:t xml:space="preserve">   learn    </w:t>
      </w:r>
      <w:r>
        <w:t xml:space="preserve">   learning    </w:t>
      </w:r>
      <w:r>
        <w:t xml:space="preserve">   learning style    </w:t>
      </w:r>
      <w:r>
        <w:t xml:space="preserve">   middle school    </w:t>
      </w:r>
      <w:r>
        <w:t xml:space="preserve">   online learning    </w:t>
      </w:r>
      <w:r>
        <w:t xml:space="preserve">   paper    </w:t>
      </w:r>
      <w:r>
        <w:t xml:space="preserve">   pencil    </w:t>
      </w:r>
      <w:r>
        <w:t xml:space="preserve">   questuion    </w:t>
      </w:r>
      <w:r>
        <w:t xml:space="preserve">   quiz    </w:t>
      </w:r>
      <w:r>
        <w:t xml:space="preserve">   schedule    </w:t>
      </w:r>
      <w:r>
        <w:t xml:space="preserve">   school    </w:t>
      </w:r>
      <w:r>
        <w:t xml:space="preserve">   science    </w:t>
      </w:r>
      <w:r>
        <w:t xml:space="preserve">   smart    </w:t>
      </w:r>
      <w:r>
        <w:t xml:space="preserve">   student    </w:t>
      </w:r>
      <w:r>
        <w:t xml:space="preserve">   study    </w:t>
      </w:r>
      <w:r>
        <w:t xml:space="preserve">   teacher    </w:t>
      </w:r>
      <w:r>
        <w:t xml:space="preserve">   test    </w:t>
      </w:r>
      <w:r>
        <w:t xml:space="preserve">   world history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</dc:title>
  <dcterms:created xsi:type="dcterms:W3CDTF">2021-10-11T16:07:30Z</dcterms:created>
  <dcterms:modified xsi:type="dcterms:W3CDTF">2021-10-11T16:07:30Z</dcterms:modified>
</cp:coreProperties>
</file>