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French    </w:t>
      </w:r>
      <w:r>
        <w:t xml:space="preserve">   Music    </w:t>
      </w:r>
      <w:r>
        <w:t xml:space="preserve">   Pe    </w:t>
      </w:r>
      <w:r>
        <w:t xml:space="preserve">   Pencil case    </w:t>
      </w:r>
      <w:r>
        <w:t xml:space="preserve">   Scissors    </w:t>
      </w:r>
      <w:r>
        <w:t xml:space="preserve">   Glue stick    </w:t>
      </w:r>
      <w:r>
        <w:t xml:space="preserve">   Highlighter    </w:t>
      </w:r>
      <w:r>
        <w:t xml:space="preserve">   pen    </w:t>
      </w:r>
      <w:r>
        <w:t xml:space="preserve">   peace    </w:t>
      </w:r>
      <w:r>
        <w:t xml:space="preserve">   math    </w:t>
      </w:r>
      <w:r>
        <w:t xml:space="preserve">   reading    </w:t>
      </w:r>
      <w:r>
        <w:t xml:space="preserve">   Paint    </w:t>
      </w:r>
      <w:r>
        <w:t xml:space="preserve">   Pencil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</dc:title>
  <dcterms:created xsi:type="dcterms:W3CDTF">2021-12-02T03:37:51Z</dcterms:created>
  <dcterms:modified xsi:type="dcterms:W3CDTF">2021-12-02T03:37:51Z</dcterms:modified>
</cp:coreProperties>
</file>