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Geography    </w:t>
      </w:r>
      <w:r>
        <w:t xml:space="preserve">   Lunch    </w:t>
      </w:r>
      <w:r>
        <w:t xml:space="preserve">   History    </w:t>
      </w:r>
      <w:r>
        <w:t xml:space="preserve">   Health    </w:t>
      </w:r>
      <w:r>
        <w:t xml:space="preserve">   Science    </w:t>
      </w:r>
      <w:r>
        <w:t xml:space="preserve">   Language    </w:t>
      </w:r>
      <w:r>
        <w:t xml:space="preserve">   Art    </w:t>
      </w:r>
      <w:r>
        <w:t xml:space="preserve">   Gym    </w:t>
      </w:r>
      <w:r>
        <w:t xml:space="preserve">   Clock    </w:t>
      </w:r>
      <w:r>
        <w:t xml:space="preserve">   Math    </w:t>
      </w:r>
      <w:r>
        <w:t xml:space="preserve">   Paper    </w:t>
      </w:r>
      <w:r>
        <w:t xml:space="preserve">   Chair    </w:t>
      </w:r>
      <w:r>
        <w:t xml:space="preserve">   Desk    </w:t>
      </w:r>
      <w:r>
        <w:t xml:space="preserve">   Agenda    </w:t>
      </w:r>
      <w:r>
        <w:t xml:space="preserve">   Due    </w:t>
      </w:r>
      <w:r>
        <w:t xml:space="preserve">   Instructions    </w:t>
      </w:r>
      <w:r>
        <w:t xml:space="preserve">   Work    </w:t>
      </w:r>
      <w:r>
        <w:t xml:space="preserve">   Friends    </w:t>
      </w:r>
      <w:r>
        <w:t xml:space="preserve">   Classroom    </w:t>
      </w:r>
      <w:r>
        <w:t xml:space="preserve">   Principal    </w:t>
      </w:r>
      <w:r>
        <w:t xml:space="preserve">   Teachers    </w:t>
      </w:r>
      <w:r>
        <w:t xml:space="preserve">   Students    </w:t>
      </w:r>
      <w:r>
        <w:t xml:space="preserve">   Textbook    </w:t>
      </w:r>
      <w:r>
        <w:t xml:space="preserve">   Homework    </w:t>
      </w:r>
      <w:r>
        <w:t xml:space="preserve">   Worksheet    </w:t>
      </w:r>
      <w:r>
        <w:t xml:space="preserve">   Eraser    </w:t>
      </w:r>
      <w:r>
        <w:t xml:space="preserve">   Binder    </w:t>
      </w:r>
      <w:r>
        <w:t xml:space="preserve">   Notebook    </w:t>
      </w:r>
      <w:r>
        <w:t xml:space="preserve">   Ruler    </w:t>
      </w:r>
      <w:r>
        <w:t xml:space="preserve">   Pen    </w:t>
      </w:r>
      <w:r>
        <w:t xml:space="preserve">   Pencil    </w:t>
      </w:r>
      <w:r>
        <w:t xml:space="preserve">   Book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terms:created xsi:type="dcterms:W3CDTF">2021-10-11T16:07:40Z</dcterms:created>
  <dcterms:modified xsi:type="dcterms:W3CDTF">2021-10-11T16:07:40Z</dcterms:modified>
</cp:coreProperties>
</file>