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Dr.hardin    </w:t>
      </w:r>
      <w:r>
        <w:t xml:space="preserve">   Dr.baliey    </w:t>
      </w:r>
      <w:r>
        <w:t xml:space="preserve">   Vice principal    </w:t>
      </w:r>
      <w:r>
        <w:t xml:space="preserve">   Principal     </w:t>
      </w:r>
      <w:r>
        <w:t xml:space="preserve">   Teachers    </w:t>
      </w:r>
      <w:r>
        <w:t xml:space="preserve">   Friends    </w:t>
      </w:r>
      <w:r>
        <w:t xml:space="preserve">   Grammar    </w:t>
      </w:r>
      <w:r>
        <w:t xml:space="preserve">   math journal     </w:t>
      </w:r>
      <w:r>
        <w:t xml:space="preserve">   DGP    </w:t>
      </w:r>
      <w:r>
        <w:t xml:space="preserve">   DOL    </w:t>
      </w:r>
      <w:r>
        <w:t xml:space="preserve">   Work    </w:t>
      </w:r>
      <w:r>
        <w:t xml:space="preserve">   Backpack    </w:t>
      </w:r>
      <w:r>
        <w:t xml:space="preserve">   Morning announcements    </w:t>
      </w:r>
      <w:r>
        <w:t xml:space="preserve">   Lunch    </w:t>
      </w:r>
      <w:r>
        <w:t xml:space="preserve">   recess    </w:t>
      </w:r>
      <w:r>
        <w:t xml:space="preserve">   TAG    </w:t>
      </w:r>
      <w:r>
        <w:t xml:space="preserve">   Mrs.Fowler    </w:t>
      </w:r>
      <w:r>
        <w:t xml:space="preserve">   History    </w:t>
      </w:r>
      <w:r>
        <w:t xml:space="preserve">   Language arts    </w:t>
      </w:r>
      <w:r>
        <w:t xml:space="preserve">   Math    </w:t>
      </w:r>
      <w:r>
        <w:t xml:space="preserve">   Mrs.Carlton    </w:t>
      </w:r>
      <w:r>
        <w:t xml:space="preserve">   Science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</dc:title>
  <dcterms:created xsi:type="dcterms:W3CDTF">2021-10-11T16:05:33Z</dcterms:created>
  <dcterms:modified xsi:type="dcterms:W3CDTF">2021-10-11T16:05:33Z</dcterms:modified>
</cp:coreProperties>
</file>