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Bus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object at the bus stop could be a hazardous and drivers perhaps might not see you stand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should you clean up before exiting the school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should respect and _____________ to the bus driver.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should you not cross behind driver seat while bus is moving?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Item inside the bus could be a dangerous flying object?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should always stand in signal file line at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_______________ feet around the school bus is the safety zone.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should never touch or pull the emergency exit ______________, unless there is an emergency.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During an emergency where should you exit the bus safely?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should always stay in your ___________ and look forward while the bus is on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signals you to cross the street safely?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should never _________________ the window.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are you not suppose to bring and eat on the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object is in the danger zone behind the back tire that you should never go get?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Safety</dc:title>
  <dcterms:created xsi:type="dcterms:W3CDTF">2021-10-11T16:06:41Z</dcterms:created>
  <dcterms:modified xsi:type="dcterms:W3CDTF">2021-10-11T16:06:41Z</dcterms:modified>
</cp:coreProperties>
</file>