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Buses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school bus drivers strive for on a daily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do child checks, pre and post 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Children need this to be dropped off at a different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who watches over kids on a school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on every school bus as welli as in the 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communicate to base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given on paper as well as a GPS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Found on steering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 school classes have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wear these in snow and 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required gathering every month whether we like it or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who transports children to and from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School could be cancelled because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who takes calls and diirects people to certain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 and narrow in front of the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who over sees a business and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transport children to and from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Activities that bus drivers take school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who does repairs on vechiles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Owners of the bus company you work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state of mind we need to be in everyday we drive a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 on the bus go round and 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Buses</dc:title>
  <dcterms:created xsi:type="dcterms:W3CDTF">2021-10-11T16:07:32Z</dcterms:created>
  <dcterms:modified xsi:type="dcterms:W3CDTF">2021-10-11T16:07:32Z</dcterms:modified>
</cp:coreProperties>
</file>