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Camp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fish    </w:t>
      </w:r>
      <w:r>
        <w:t xml:space="preserve">   bags    </w:t>
      </w:r>
      <w:r>
        <w:t xml:space="preserve">   bathers    </w:t>
      </w:r>
      <w:r>
        <w:t xml:space="preserve">   boats    </w:t>
      </w:r>
      <w:r>
        <w:t xml:space="preserve">   bus    </w:t>
      </w:r>
      <w:r>
        <w:t xml:space="preserve">   camp    </w:t>
      </w:r>
      <w:r>
        <w:t xml:space="preserve">   casual    </w:t>
      </w:r>
      <w:r>
        <w:t xml:space="preserve">   coral    </w:t>
      </w:r>
      <w:r>
        <w:t xml:space="preserve">   dishes    </w:t>
      </w:r>
      <w:r>
        <w:t xml:space="preserve">   dolphin    </w:t>
      </w:r>
      <w:r>
        <w:t xml:space="preserve">   entertainment    </w:t>
      </w:r>
      <w:r>
        <w:t xml:space="preserve">   holiday    </w:t>
      </w:r>
      <w:r>
        <w:t xml:space="preserve">   music    </w:t>
      </w:r>
      <w:r>
        <w:t xml:space="preserve">   ningaloo    </w:t>
      </w:r>
      <w:r>
        <w:t xml:space="preserve">   ocean    </w:t>
      </w:r>
      <w:r>
        <w:t xml:space="preserve">   pictures    </w:t>
      </w:r>
      <w:r>
        <w:t xml:space="preserve">   pillow    </w:t>
      </w:r>
      <w:r>
        <w:t xml:space="preserve">   reef    </w:t>
      </w:r>
      <w:r>
        <w:t xml:space="preserve">   sand    </w:t>
      </w:r>
      <w:r>
        <w:t xml:space="preserve">   shark    </w:t>
      </w:r>
      <w:r>
        <w:t xml:space="preserve">   sleeping bag    </w:t>
      </w:r>
      <w:r>
        <w:t xml:space="preserve">   Snorkeling    </w:t>
      </w:r>
      <w:r>
        <w:t xml:space="preserve">   spaghetti    </w:t>
      </w:r>
      <w:r>
        <w:t xml:space="preserve">   teachers    </w:t>
      </w:r>
      <w:r>
        <w:t xml:space="preserve">   tents    </w:t>
      </w:r>
      <w:r>
        <w:t xml:space="preserve">   towel    </w:t>
      </w:r>
      <w:r>
        <w:t xml:space="preserve">   turtle    </w:t>
      </w:r>
      <w:r>
        <w:t xml:space="preserve">   watching    </w:t>
      </w:r>
      <w:r>
        <w:t xml:space="preserve">   water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Camp</dc:title>
  <dcterms:created xsi:type="dcterms:W3CDTF">2021-10-11T16:07:30Z</dcterms:created>
  <dcterms:modified xsi:type="dcterms:W3CDTF">2021-10-11T16:07:30Z</dcterms:modified>
</cp:coreProperties>
</file>