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backpack    </w:t>
      </w:r>
      <w:r>
        <w:t xml:space="preserve">   bus    </w:t>
      </w:r>
      <w:r>
        <w:t xml:space="preserve">   apple    </w:t>
      </w:r>
      <w:r>
        <w:t xml:space="preserve">   calculator    </w:t>
      </w:r>
      <w:r>
        <w:t xml:space="preserve">   children    </w:t>
      </w:r>
      <w:r>
        <w:t xml:space="preserve">   computer    </w:t>
      </w:r>
      <w:r>
        <w:t xml:space="preserve">   crayons    </w:t>
      </w:r>
      <w:r>
        <w:t xml:space="preserve">   desk    </w:t>
      </w:r>
      <w:r>
        <w:t xml:space="preserve">   eraser    </w:t>
      </w:r>
      <w:r>
        <w:t xml:space="preserve">   folders    </w:t>
      </w:r>
      <w:r>
        <w:t xml:space="preserve">   friends    </w:t>
      </w:r>
      <w:r>
        <w:t xml:space="preserve">   glue    </w:t>
      </w:r>
      <w:r>
        <w:t xml:space="preserve">   locker    </w:t>
      </w:r>
      <w:r>
        <w:t xml:space="preserve">   lunch    </w:t>
      </w:r>
      <w:r>
        <w:t xml:space="preserve">   markers    </w:t>
      </w:r>
      <w:r>
        <w:t xml:space="preserve">   notebook    </w:t>
      </w:r>
      <w:r>
        <w:t xml:space="preserve">   paper    </w:t>
      </w:r>
      <w:r>
        <w:t xml:space="preserve">   pencils    </w:t>
      </w:r>
      <w:r>
        <w:t xml:space="preserve">   pens    </w:t>
      </w:r>
      <w:r>
        <w:t xml:space="preserve">   playground    </w:t>
      </w:r>
      <w:r>
        <w:t xml:space="preserve">   ruler    </w:t>
      </w:r>
      <w:r>
        <w:t xml:space="preserve">   scissors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Days</dc:title>
  <dcterms:created xsi:type="dcterms:W3CDTF">2021-10-11T16:07:55Z</dcterms:created>
  <dcterms:modified xsi:type="dcterms:W3CDTF">2021-10-11T16:07:55Z</dcterms:modified>
</cp:coreProperties>
</file>