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has an eraser on 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color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teacher may use this to correct your papers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write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you use to sharpen your pencil?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do you write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used to carry your books home?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use to correct mistakes?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you put papers?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used to cut paper?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 you store your work?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used to measure?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you store your folders?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use to hold papers together?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used in art class to hold/stick papers together?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Days</dc:title>
  <dcterms:created xsi:type="dcterms:W3CDTF">2021-10-11T16:06:55Z</dcterms:created>
  <dcterms:modified xsi:type="dcterms:W3CDTF">2021-10-11T16:06:55Z</dcterms:modified>
</cp:coreProperties>
</file>