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Subjects</w:t>
      </w:r>
    </w:p>
    <w:p>
      <w:pPr>
        <w:pStyle w:val="Questions"/>
      </w:pPr>
      <w:r>
        <w:t xml:space="preserve">1. ITHSROY  </w:t>
      </w:r>
      <w:r>
        <w:rPr>
          <w:u w:val="single"/>
        </w:rPr>
        <w:t xml:space="preserve">__History ________________________________</w:t>
      </w:r>
    </w:p>
    <w:p>
      <w:pPr>
        <w:pStyle w:val="Questions"/>
      </w:pPr>
      <w:r>
        <w:t xml:space="preserve">2. EP </w:t>
      </w:r>
      <w:r>
        <w:rPr>
          <w:u w:val="single"/>
        </w:rPr>
        <w:t xml:space="preserve">__PE____________________________________________</w:t>
      </w:r>
    </w:p>
    <w:p>
      <w:pPr>
        <w:pStyle w:val="Questions"/>
      </w:pPr>
      <w:r>
        <w:t xml:space="preserve">3. R NDA P </w:t>
      </w:r>
      <w:r>
        <w:rPr>
          <w:u w:val="single"/>
        </w:rPr>
        <w:t xml:space="preserve">__R AND P__________________________________</w:t>
      </w:r>
    </w:p>
    <w:p>
      <w:pPr>
        <w:pStyle w:val="Questions"/>
      </w:pPr>
      <w:r>
        <w:t xml:space="preserve">4. SINGHEL </w:t>
      </w:r>
      <w:r>
        <w:rPr>
          <w:u w:val="single"/>
        </w:rPr>
        <w:t xml:space="preserve">__English__________________________________</w:t>
      </w:r>
    </w:p>
    <w:p>
      <w:pPr>
        <w:pStyle w:val="Questions"/>
      </w:pPr>
      <w:r>
        <w:t xml:space="preserve">5. SPHE </w:t>
      </w:r>
      <w:r>
        <w:rPr>
          <w:u w:val="single"/>
        </w:rPr>
        <w:t xml:space="preserve">__PSHE________________________________________</w:t>
      </w:r>
    </w:p>
    <w:p>
      <w:pPr>
        <w:pStyle w:val="Questions"/>
      </w:pPr>
      <w:r>
        <w:t xml:space="preserve">6. GREHAYOPG  </w:t>
      </w:r>
      <w:r>
        <w:rPr>
          <w:u w:val="single"/>
        </w:rPr>
        <w:t xml:space="preserve">__Geography ____________________________</w:t>
      </w:r>
    </w:p>
    <w:p>
      <w:pPr>
        <w:pStyle w:val="Questions"/>
      </w:pPr>
      <w:r>
        <w:t xml:space="preserve">7. NCREFH </w:t>
      </w:r>
      <w:r>
        <w:rPr>
          <w:u w:val="single"/>
        </w:rPr>
        <w:t xml:space="preserve">__FRENCH____________________________________</w:t>
      </w:r>
    </w:p>
    <w:p>
      <w:pPr>
        <w:pStyle w:val="Questions"/>
      </w:pPr>
      <w:r>
        <w:t xml:space="preserve">8. ERGMAN </w:t>
      </w:r>
      <w:r>
        <w:rPr>
          <w:u w:val="single"/>
        </w:rPr>
        <w:t xml:space="preserve">__GERMAN____________________________________</w:t>
      </w:r>
    </w:p>
    <w:p>
      <w:pPr>
        <w:pStyle w:val="Questions"/>
      </w:pPr>
      <w:r>
        <w:t xml:space="preserve">9. DMAAR </w:t>
      </w:r>
      <w:r>
        <w:rPr>
          <w:u w:val="single"/>
        </w:rPr>
        <w:t xml:space="preserve">__Drama______________________________________</w:t>
      </w:r>
    </w:p>
    <w:p>
      <w:pPr>
        <w:pStyle w:val="Questions"/>
      </w:pPr>
      <w:r>
        <w:t xml:space="preserve">10. NECECSI </w:t>
      </w:r>
      <w:r>
        <w:rPr>
          <w:u w:val="single"/>
        </w:rPr>
        <w:t xml:space="preserve">__Science__________________________________</w:t>
      </w:r>
    </w:p>
    <w:p>
      <w:pPr>
        <w:pStyle w:val="Questions"/>
      </w:pPr>
      <w:r>
        <w:t xml:space="preserve">11. AILNT </w:t>
      </w:r>
      <w:r>
        <w:rPr>
          <w:u w:val="single"/>
        </w:rPr>
        <w:t xml:space="preserve">__LATIN______________________________________</w:t>
      </w:r>
    </w:p>
    <w:p>
      <w:pPr>
        <w:pStyle w:val="Questions"/>
      </w:pPr>
      <w:r>
        <w:t xml:space="preserve">12. MPTEUCRO ECNISEC </w:t>
      </w:r>
      <w:r>
        <w:rPr>
          <w:u w:val="single"/>
        </w:rPr>
        <w:t xml:space="preserve">__Computer Science________________</w:t>
      </w:r>
    </w:p>
    <w:p>
      <w:pPr>
        <w:pStyle w:val="Questions"/>
      </w:pPr>
      <w:r>
        <w:t xml:space="preserve">13. RTA </w:t>
      </w:r>
      <w:r>
        <w:rPr>
          <w:u w:val="single"/>
        </w:rPr>
        <w:t xml:space="preserve">__Art__________________________________________</w:t>
      </w:r>
    </w:p>
    <w:p>
      <w:pPr>
        <w:pStyle w:val="Questions"/>
      </w:pPr>
      <w:r>
        <w:t xml:space="preserve">14. HIASPNS </w:t>
      </w:r>
      <w:r>
        <w:rPr>
          <w:u w:val="single"/>
        </w:rPr>
        <w:t xml:space="preserve">__SPANISH__________________________________</w:t>
      </w:r>
    </w:p>
    <w:p>
      <w:pPr>
        <w:pStyle w:val="Questions"/>
      </w:pPr>
      <w:r>
        <w:t xml:space="preserve">15. MSHAT </w:t>
      </w:r>
      <w:r>
        <w:rPr>
          <w:u w:val="single"/>
        </w:rPr>
        <w:t xml:space="preserve">__Maths______________________________________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Subjects</dc:title>
  <dcterms:created xsi:type="dcterms:W3CDTF">2021-10-11T16:08:22Z</dcterms:created>
  <dcterms:modified xsi:type="dcterms:W3CDTF">2021-10-11T16:08:22Z</dcterms:modified>
</cp:coreProperties>
</file>