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Notizbuch    </w:t>
      </w:r>
      <w:r>
        <w:t xml:space="preserve">   Stuhl    </w:t>
      </w:r>
      <w:r>
        <w:t xml:space="preserve">   Papier    </w:t>
      </w:r>
      <w:r>
        <w:t xml:space="preserve">   Kleber    </w:t>
      </w:r>
      <w:r>
        <w:t xml:space="preserve">   Globus    </w:t>
      </w:r>
      <w:r>
        <w:t xml:space="preserve">   Schreibtisch    </w:t>
      </w:r>
      <w:r>
        <w:t xml:space="preserve">   Lehrer    </w:t>
      </w:r>
      <w:r>
        <w:t xml:space="preserve">   Bleistift    </w:t>
      </w:r>
      <w:r>
        <w:t xml:space="preserve">   Rechner    </w:t>
      </w:r>
      <w:r>
        <w:t xml:space="preserve">   Buch    </w:t>
      </w:r>
      <w:r>
        <w:t xml:space="preserve">   Schere    </w:t>
      </w:r>
      <w:r>
        <w:t xml:space="preserve">   Lineal    </w:t>
      </w:r>
      <w:r>
        <w:t xml:space="preserve">   Buntstifte    </w:t>
      </w:r>
      <w:r>
        <w:t xml:space="preserve">   Tafel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2021-10-11T16:09:05Z</dcterms:created>
  <dcterms:modified xsi:type="dcterms:W3CDTF">2021-10-11T16:09:05Z</dcterms:modified>
</cp:coreProperties>
</file>