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School Supplies</w:t>
      </w:r>
    </w:p>
    <w:p>
      <w:pPr>
        <w:pStyle w:val="Questions"/>
      </w:pPr>
      <w:r>
        <w:t xml:space="preserve">1. CALAULTOCR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UEGL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LPICNE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RPNSAEEHR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OBKO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RSDETU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ABROD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URERL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PNE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10. EOOBOKNT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REPAP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SSSCIRSO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PAM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14. NSIBDUT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SCOLOH ABG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NRACYSO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RUEBRB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IRHEGLHTGHI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19. AEPT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20. HLAKC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Supplies</dc:title>
  <dcterms:created xsi:type="dcterms:W3CDTF">2021-10-11T16:07:44Z</dcterms:created>
  <dcterms:modified xsi:type="dcterms:W3CDTF">2021-10-11T16:07:44Z</dcterms:modified>
</cp:coreProperties>
</file>