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Supplies and Other Unrelated Items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Rubber Bands    </w:t>
      </w:r>
      <w:r>
        <w:t xml:space="preserve">   Periodic Table    </w:t>
      </w:r>
      <w:r>
        <w:t xml:space="preserve">   Chocolate    </w:t>
      </w:r>
      <w:r>
        <w:t xml:space="preserve">   Snack Jar    </w:t>
      </w:r>
      <w:r>
        <w:t xml:space="preserve">   Fritos    </w:t>
      </w:r>
      <w:r>
        <w:t xml:space="preserve">   Lunch Detentions    </w:t>
      </w:r>
      <w:r>
        <w:t xml:space="preserve">   Headphones    </w:t>
      </w:r>
      <w:r>
        <w:t xml:space="preserve">   Computer    </w:t>
      </w:r>
      <w:r>
        <w:t xml:space="preserve">   Questions from Jessica    </w:t>
      </w:r>
      <w:r>
        <w:t xml:space="preserve">   Rachel    </w:t>
      </w:r>
      <w:r>
        <w:t xml:space="preserve">   Jessica    </w:t>
      </w:r>
      <w:r>
        <w:t xml:space="preserve">   Slime    </w:t>
      </w:r>
      <w:r>
        <w:t xml:space="preserve">   Watch    </w:t>
      </w:r>
      <w:r>
        <w:t xml:space="preserve">   Skittles    </w:t>
      </w:r>
      <w:r>
        <w:t xml:space="preserve">   Lei    </w:t>
      </w:r>
      <w:r>
        <w:t xml:space="preserve">   Tissues    </w:t>
      </w:r>
      <w:r>
        <w:t xml:space="preserve">   Jessica's Socks    </w:t>
      </w:r>
      <w:r>
        <w:t xml:space="preserve">   Wifi Connection    </w:t>
      </w:r>
      <w:r>
        <w:t xml:space="preserve">   Router    </w:t>
      </w:r>
      <w:r>
        <w:t xml:space="preserve">   Phone    </w:t>
      </w:r>
      <w:r>
        <w:t xml:space="preserve">   House Keys    </w:t>
      </w:r>
      <w:r>
        <w:t xml:space="preserve">   Pillow    </w:t>
      </w:r>
      <w:r>
        <w:t xml:space="preserve">   Ms. Fazio    </w:t>
      </w:r>
      <w:r>
        <w:t xml:space="preserve">   Worksheets    </w:t>
      </w:r>
      <w:r>
        <w:t xml:space="preserve">   Books    </w:t>
      </w:r>
      <w:r>
        <w:t xml:space="preserve">   Jacket    </w:t>
      </w:r>
      <w:r>
        <w:t xml:space="preserve">   Protractor    </w:t>
      </w:r>
      <w:r>
        <w:t xml:space="preserve">   Art Materials    </w:t>
      </w:r>
      <w:r>
        <w:t xml:space="preserve">   Star Trek    </w:t>
      </w:r>
      <w:r>
        <w:t xml:space="preserve">   Happiness    </w:t>
      </w:r>
      <w:r>
        <w:t xml:space="preserve">   Pouches    </w:t>
      </w:r>
      <w:r>
        <w:t xml:space="preserve">   Crayons    </w:t>
      </w:r>
      <w:r>
        <w:t xml:space="preserve">   Suffering    </w:t>
      </w:r>
      <w:r>
        <w:t xml:space="preserve">   Sneakers    </w:t>
      </w:r>
      <w:r>
        <w:t xml:space="preserve">   Rough Draft    </w:t>
      </w:r>
      <w:r>
        <w:t xml:space="preserve">   Water Bottle    </w:t>
      </w:r>
      <w:r>
        <w:t xml:space="preserve">   Lunch    </w:t>
      </w:r>
      <w:r>
        <w:t xml:space="preserve">   Sheet Music    </w:t>
      </w:r>
      <w:r>
        <w:t xml:space="preserve">   Instrument    </w:t>
      </w:r>
      <w:r>
        <w:t xml:space="preserve">   Markers    </w:t>
      </w:r>
      <w:r>
        <w:t xml:space="preserve">   Textbook    </w:t>
      </w:r>
      <w:r>
        <w:t xml:space="preserve">   Homework    </w:t>
      </w:r>
      <w:r>
        <w:t xml:space="preserve">   White Out    </w:t>
      </w:r>
      <w:r>
        <w:t xml:space="preserve">   Glue    </w:t>
      </w:r>
      <w:r>
        <w:t xml:space="preserve">   Scissors    </w:t>
      </w:r>
      <w:r>
        <w:t xml:space="preserve">   Ruler    </w:t>
      </w:r>
      <w:r>
        <w:t xml:space="preserve">   Eraser    </w:t>
      </w:r>
      <w:r>
        <w:t xml:space="preserve">   Pens    </w:t>
      </w:r>
      <w:r>
        <w:t xml:space="preserve">   Planner    </w:t>
      </w:r>
      <w:r>
        <w:t xml:space="preserve">   Workbook    </w:t>
      </w:r>
      <w:r>
        <w:t xml:space="preserve">   Notebook    </w:t>
      </w:r>
      <w:r>
        <w:t xml:space="preserve">   Backpack    </w:t>
      </w:r>
      <w:r>
        <w:t xml:space="preserve">   Folder    </w:t>
      </w:r>
      <w:r>
        <w:t xml:space="preserve">   Binder    </w:t>
      </w:r>
      <w:r>
        <w:t xml:space="preserve">   Paper    </w:t>
      </w:r>
      <w:r>
        <w:t xml:space="preserve">   Pencil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 and Other Unrelated Items</dc:title>
  <dcterms:created xsi:type="dcterms:W3CDTF">2021-10-11T16:07:33Z</dcterms:created>
  <dcterms:modified xsi:type="dcterms:W3CDTF">2021-10-11T16:07:33Z</dcterms:modified>
</cp:coreProperties>
</file>