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School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item that you use for getting rid of mismarked marks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item used for taking information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connecting 2 or more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item that tells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room students learn new things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item with black point or more colored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item used for typing, playing games on,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place students go if they get injured or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students may recieve this if they misbehave, are late,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items students take when they study the day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item that teachers assign to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for measuring objects in centimeters, millimeters, and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item used for stuffing papers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sharp items students use to cut papers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who owns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teachers write on this with markers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Item with a graphite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principal's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room with loads of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athletic place in a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for holding 2 or more papers together, but not in the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teachers write on this with chalk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who cleans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for carrying food around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for holding school supplies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terms:created xsi:type="dcterms:W3CDTF">2021-10-11T16:07:23Z</dcterms:created>
  <dcterms:modified xsi:type="dcterms:W3CDTF">2021-10-11T16:07:23Z</dcterms:modified>
</cp:coreProperties>
</file>