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Middle School    </w:t>
      </w:r>
      <w:r>
        <w:t xml:space="preserve">   High School    </w:t>
      </w:r>
      <w:r>
        <w:t xml:space="preserve">   Elemetary    </w:t>
      </w:r>
      <w:r>
        <w:t xml:space="preserve">   Friends    </w:t>
      </w:r>
      <w:r>
        <w:t xml:space="preserve">   Learning    </w:t>
      </w:r>
      <w:r>
        <w:t xml:space="preserve">   Gym    </w:t>
      </w:r>
      <w:r>
        <w:t xml:space="preserve">   Art    </w:t>
      </w:r>
      <w:r>
        <w:t xml:space="preserve">   Principal    </w:t>
      </w:r>
      <w:r>
        <w:t xml:space="preserve">   Students    </w:t>
      </w:r>
      <w:r>
        <w:t xml:space="preserve">   Teachers    </w:t>
      </w:r>
      <w:r>
        <w:t xml:space="preserve">   Lunch    </w:t>
      </w:r>
      <w:r>
        <w:t xml:space="preserve">   Periods    </w:t>
      </w:r>
      <w:r>
        <w:t xml:space="preserve">   Social Studies    </w:t>
      </w:r>
      <w:r>
        <w:t xml:space="preserve">   Science    </w:t>
      </w:r>
      <w:r>
        <w:t xml:space="preserve">   Math    </w:t>
      </w:r>
      <w:r>
        <w:t xml:space="preserve">   Reading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Time</dc:title>
  <dcterms:created xsi:type="dcterms:W3CDTF">2021-10-11T16:08:01Z</dcterms:created>
  <dcterms:modified xsi:type="dcterms:W3CDTF">2021-10-11T16:08:01Z</dcterms:modified>
</cp:coreProperties>
</file>