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 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tape    </w:t>
      </w:r>
      <w:r>
        <w:t xml:space="preserve">   stapler    </w:t>
      </w:r>
      <w:r>
        <w:t xml:space="preserve">   tissues    </w:t>
      </w:r>
      <w:r>
        <w:t xml:space="preserve">   notebook    </w:t>
      </w:r>
      <w:r>
        <w:t xml:space="preserve">   pens    </w:t>
      </w:r>
      <w:r>
        <w:t xml:space="preserve">   devices    </w:t>
      </w:r>
      <w:r>
        <w:t xml:space="preserve">   calculator    </w:t>
      </w:r>
      <w:r>
        <w:t xml:space="preserve">   students    </w:t>
      </w:r>
      <w:r>
        <w:t xml:space="preserve">   teacher    </w:t>
      </w:r>
      <w:r>
        <w:t xml:space="preserve">   glue    </w:t>
      </w:r>
      <w:r>
        <w:t xml:space="preserve">   scissors    </w:t>
      </w:r>
      <w:r>
        <w:t xml:space="preserve">   book-bag    </w:t>
      </w:r>
      <w:r>
        <w:t xml:space="preserve">   ruler    </w:t>
      </w:r>
      <w:r>
        <w:t xml:space="preserve">   books    </w:t>
      </w:r>
      <w:r>
        <w:t xml:space="preserve">   erasers    </w:t>
      </w:r>
      <w:r>
        <w:t xml:space="preserve">   markers    </w:t>
      </w:r>
      <w:r>
        <w:t xml:space="preserve">   computer    </w:t>
      </w:r>
      <w:r>
        <w:t xml:space="preserve">   chair    </w:t>
      </w:r>
      <w:r>
        <w:t xml:space="preserve">   desk    </w:t>
      </w:r>
      <w:r>
        <w:t xml:space="preserve">   paper    </w:t>
      </w:r>
      <w:r>
        <w:t xml:space="preserve">   crayons    </w:t>
      </w:r>
      <w:r>
        <w:t xml:space="preserve">   pencil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Tools</dc:title>
  <dcterms:created xsi:type="dcterms:W3CDTF">2021-10-11T16:08:15Z</dcterms:created>
  <dcterms:modified xsi:type="dcterms:W3CDTF">2021-10-11T16:08:15Z</dcterms:modified>
</cp:coreProperties>
</file>