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School Unscramble</w:t>
      </w:r>
    </w:p>
    <w:p>
      <w:pPr>
        <w:pStyle w:val="Questions"/>
      </w:pPr>
      <w:r>
        <w:t xml:space="preserve">1. EISCNEC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OCAROSMLS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OAICLS DUSETSI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EHWTI ADBOR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OBOK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LRYIBAR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THMA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OPEMUCTR BLA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LPPAE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LCHOOS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RINDAGE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TTSE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RAT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MYG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EERCSS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CIUSM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NBAD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RUOSCH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PAESSCLI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RTOSPS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EPNCIL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BDERNI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RAICH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CPNLEI CSEA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Unscramble</dc:title>
  <dcterms:created xsi:type="dcterms:W3CDTF">2021-10-11T16:09:00Z</dcterms:created>
  <dcterms:modified xsi:type="dcterms:W3CDTF">2021-10-11T16:09:00Z</dcterms:modified>
</cp:coreProperties>
</file>