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Words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the wealth/capabilities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white tasteless substance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rural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boxed/wrapped 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you collect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long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jump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showing radio signals with "pings"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Showing sincere conviction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you do when attracted to the opposite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give a wry/sarcastic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Strong/angry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Straight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hooded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racing / a recipe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Words 4</dc:title>
  <dcterms:created xsi:type="dcterms:W3CDTF">2021-10-11T16:08:39Z</dcterms:created>
  <dcterms:modified xsi:type="dcterms:W3CDTF">2021-10-11T16:08:39Z</dcterms:modified>
</cp:coreProperties>
</file>