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School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after school clubs    </w:t>
      </w:r>
      <w:r>
        <w:t xml:space="preserve">   algebra    </w:t>
      </w:r>
      <w:r>
        <w:t xml:space="preserve">   art    </w:t>
      </w:r>
      <w:r>
        <w:t xml:space="preserve">   break    </w:t>
      </w:r>
      <w:r>
        <w:t xml:space="preserve">   canteen    </w:t>
      </w:r>
      <w:r>
        <w:t xml:space="preserve">   corinth    </w:t>
      </w:r>
      <w:r>
        <w:t xml:space="preserve">   delphi    </w:t>
      </w:r>
      <w:r>
        <w:t xml:space="preserve">   design technologies    </w:t>
      </w:r>
      <w:r>
        <w:t xml:space="preserve">   drama    </w:t>
      </w:r>
      <w:r>
        <w:t xml:space="preserve">   english    </w:t>
      </w:r>
      <w:r>
        <w:t xml:space="preserve">   food technology    </w:t>
      </w:r>
      <w:r>
        <w:t xml:space="preserve">   forms    </w:t>
      </w:r>
      <w:r>
        <w:t xml:space="preserve">   french    </w:t>
      </w:r>
      <w:r>
        <w:t xml:space="preserve">   geography    </w:t>
      </w:r>
      <w:r>
        <w:t xml:space="preserve">   graphics    </w:t>
      </w:r>
      <w:r>
        <w:t xml:space="preserve">   hellenic    </w:t>
      </w:r>
      <w:r>
        <w:t xml:space="preserve">   history    </w:t>
      </w:r>
      <w:r>
        <w:t xml:space="preserve">   it    </w:t>
      </w:r>
      <w:r>
        <w:t xml:space="preserve">   l4    </w:t>
      </w:r>
      <w:r>
        <w:t xml:space="preserve">   library    </w:t>
      </w:r>
      <w:r>
        <w:t xml:space="preserve">   literacy    </w:t>
      </w:r>
      <w:r>
        <w:t xml:space="preserve">   lunch    </w:t>
      </w:r>
      <w:r>
        <w:t xml:space="preserve">   maths    </w:t>
      </w:r>
      <w:r>
        <w:t xml:space="preserve">   music    </w:t>
      </w:r>
      <w:r>
        <w:t xml:space="preserve">   olympia    </w:t>
      </w:r>
      <w:r>
        <w:t xml:space="preserve">   pe    </w:t>
      </w:r>
      <w:r>
        <w:t xml:space="preserve">   re    </w:t>
      </w:r>
      <w:r>
        <w:t xml:space="preserve">   resistant materials    </w:t>
      </w:r>
      <w:r>
        <w:t xml:space="preserve">   school    </w:t>
      </w:r>
      <w:r>
        <w:t xml:space="preserve">   science    </w:t>
      </w:r>
      <w:r>
        <w:t xml:space="preserve">   spanish    </w:t>
      </w:r>
      <w:r>
        <w:t xml:space="preserve">   sports    </w:t>
      </w:r>
      <w:r>
        <w:t xml:space="preserve">   stopsley    </w:t>
      </w:r>
      <w:r>
        <w:t xml:space="preserve">   textiles    </w:t>
      </w:r>
      <w:r>
        <w:t xml:space="preserve">   time tables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Wordsearch</dc:title>
  <dcterms:created xsi:type="dcterms:W3CDTF">2021-10-11T16:08:11Z</dcterms:created>
  <dcterms:modified xsi:type="dcterms:W3CDTF">2021-10-11T16:08:11Z</dcterms:modified>
</cp:coreProperties>
</file>