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grammer    </w:t>
      </w:r>
      <w:r>
        <w:t xml:space="preserve">   english    </w:t>
      </w:r>
      <w:r>
        <w:t xml:space="preserve">   student    </w:t>
      </w:r>
      <w:r>
        <w:t xml:space="preserve">   teacher    </w:t>
      </w:r>
      <w:r>
        <w:t xml:space="preserve">   eraser    </w:t>
      </w:r>
      <w:r>
        <w:t xml:space="preserve">   detention    </w:t>
      </w:r>
      <w:r>
        <w:t xml:space="preserve">   troublemaker    </w:t>
      </w:r>
      <w:r>
        <w:t xml:space="preserve">   gluestick    </w:t>
      </w:r>
      <w:r>
        <w:t xml:space="preserve">   scissors    </w:t>
      </w:r>
      <w:r>
        <w:t xml:space="preserve">   crayons    </w:t>
      </w:r>
      <w:r>
        <w:t xml:space="preserve">   writing    </w:t>
      </w:r>
      <w:r>
        <w:t xml:space="preserve">   reading    </w:t>
      </w:r>
      <w:r>
        <w:t xml:space="preserve">   science    </w:t>
      </w:r>
      <w:r>
        <w:t xml:space="preserve">   history    </w:t>
      </w:r>
      <w:r>
        <w:t xml:space="preserve">   arithmetic    </w:t>
      </w:r>
      <w:r>
        <w:t xml:space="preserve">   math    </w:t>
      </w:r>
      <w:r>
        <w:t xml:space="preserve">   homework    </w:t>
      </w:r>
      <w:r>
        <w:t xml:space="preserve">   snack    </w:t>
      </w:r>
      <w:r>
        <w:t xml:space="preserve">   lunch    </w:t>
      </w:r>
      <w:r>
        <w:t xml:space="preserve">   recess    </w:t>
      </w:r>
      <w:r>
        <w:t xml:space="preserve">   pencil    </w:t>
      </w:r>
      <w:r>
        <w:t xml:space="preserve">   pen    </w:t>
      </w:r>
      <w:r>
        <w:t xml:space="preserve">   music    </w:t>
      </w:r>
      <w:r>
        <w:t xml:space="preserve">   school    </w:t>
      </w:r>
      <w:r>
        <w:t xml:space="preserve">   art    </w:t>
      </w:r>
      <w:r>
        <w:t xml:space="preserve">   gym    </w:t>
      </w:r>
      <w:r>
        <w:t xml:space="preserve">   dissmisal    </w:t>
      </w:r>
      <w:r>
        <w:t xml:space="preserve">   test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2021-10-11T16:06:30Z</dcterms:created>
  <dcterms:modified xsi:type="dcterms:W3CDTF">2021-10-11T16:06:30Z</dcterms:modified>
</cp:coreProperties>
</file>