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age class of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Tyler    </w:t>
      </w:r>
      <w:r>
        <w:t xml:space="preserve">   Camera    </w:t>
      </w:r>
      <w:r>
        <w:t xml:space="preserve">   Alan    </w:t>
      </w:r>
      <w:r>
        <w:t xml:space="preserve">   Hailey    </w:t>
      </w:r>
      <w:r>
        <w:t xml:space="preserve">   Isabella    </w:t>
      </w:r>
      <w:r>
        <w:t xml:space="preserve">   Ryann    </w:t>
      </w:r>
      <w:r>
        <w:t xml:space="preserve">   Aerion    </w:t>
      </w:r>
      <w:r>
        <w:t xml:space="preserve">   Chase    </w:t>
      </w:r>
      <w:r>
        <w:t xml:space="preserve">   Kayedence    </w:t>
      </w:r>
      <w:r>
        <w:t xml:space="preserve">   Kyler    </w:t>
      </w:r>
      <w:r>
        <w:t xml:space="preserve">   Chloe    </w:t>
      </w:r>
      <w:r>
        <w:t xml:space="preserve">   Julia    </w:t>
      </w:r>
      <w:r>
        <w:t xml:space="preserve">   John    </w:t>
      </w:r>
      <w:r>
        <w:t xml:space="preserve">   Nicolas    </w:t>
      </w:r>
      <w:r>
        <w:t xml:space="preserve">   Sean    </w:t>
      </w:r>
      <w:r>
        <w:t xml:space="preserve">   Evan    </w:t>
      </w:r>
      <w:r>
        <w:t xml:space="preserve">   Bella    </w:t>
      </w:r>
      <w:r>
        <w:t xml:space="preserve">   Lily    </w:t>
      </w:r>
      <w:r>
        <w:t xml:space="preserve">   Nixon    </w:t>
      </w:r>
      <w:r>
        <w:t xml:space="preserve">   Hannah    </w:t>
      </w:r>
      <w:r>
        <w:t xml:space="preserve">   Adam    </w:t>
      </w:r>
      <w:r>
        <w:t xml:space="preserve">   Savannah    </w:t>
      </w:r>
      <w:r>
        <w:t xml:space="preserve">   Raya    </w:t>
      </w:r>
      <w:r>
        <w:t xml:space="preserve">   Graham    </w:t>
      </w:r>
      <w:r>
        <w:t xml:space="preserve">   Stella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class of 2017</dc:title>
  <dcterms:created xsi:type="dcterms:W3CDTF">2021-10-11T16:07:01Z</dcterms:created>
  <dcterms:modified xsi:type="dcterms:W3CDTF">2021-10-11T16:07:01Z</dcterms:modified>
</cp:coreProperties>
</file>