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age classroom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Abby    </w:t>
      </w:r>
      <w:r>
        <w:t xml:space="preserve">   AIDEN    </w:t>
      </w:r>
      <w:r>
        <w:t xml:space="preserve">   ASHTON    </w:t>
      </w:r>
      <w:r>
        <w:t xml:space="preserve">   BRAXTON    </w:t>
      </w:r>
      <w:r>
        <w:t xml:space="preserve">   BRAYDON    </w:t>
      </w:r>
      <w:r>
        <w:t xml:space="preserve">   CHRISTIAN    </w:t>
      </w:r>
      <w:r>
        <w:t xml:space="preserve">   DAYDEN    </w:t>
      </w:r>
      <w:r>
        <w:t xml:space="preserve">   DELORES    </w:t>
      </w:r>
      <w:r>
        <w:t xml:space="preserve">   DEVANY    </w:t>
      </w:r>
      <w:r>
        <w:t xml:space="preserve">   Jason    </w:t>
      </w:r>
      <w:r>
        <w:t xml:space="preserve">   KEENAN    </w:t>
      </w:r>
      <w:r>
        <w:t xml:space="preserve">   KORYE    </w:t>
      </w:r>
      <w:r>
        <w:t xml:space="preserve">   LILLY    </w:t>
      </w:r>
      <w:r>
        <w:t xml:space="preserve">   LISA    </w:t>
      </w:r>
      <w:r>
        <w:t xml:space="preserve">   MAKAYLA    </w:t>
      </w:r>
      <w:r>
        <w:t xml:space="preserve">   Mariah    </w:t>
      </w:r>
      <w:r>
        <w:t xml:space="preserve">   MICHAEL    </w:t>
      </w:r>
      <w:r>
        <w:t xml:space="preserve">   Miciah    </w:t>
      </w:r>
      <w:r>
        <w:t xml:space="preserve">   QURTEZ    </w:t>
      </w:r>
      <w:r>
        <w:t xml:space="preserve">   Rossevelt    </w:t>
      </w:r>
      <w:r>
        <w:t xml:space="preserve">   SERENITY    </w:t>
      </w:r>
      <w:r>
        <w:t xml:space="preserve">   Stacy    </w:t>
      </w:r>
      <w:r>
        <w:t xml:space="preserve">   STEVEN    </w:t>
      </w:r>
      <w:r>
        <w:t xml:space="preserve">   TALAYSIA    </w:t>
      </w:r>
      <w:r>
        <w:t xml:space="preserve">   TIMOTHY    </w:t>
      </w:r>
      <w:r>
        <w:t xml:space="preserve">   WHITTNEY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classroom</dc:title>
  <dcterms:created xsi:type="dcterms:W3CDTF">2021-10-11T16:06:19Z</dcterms:created>
  <dcterms:modified xsi:type="dcterms:W3CDTF">2021-10-11T16:06:19Z</dcterms:modified>
</cp:coreProperties>
</file>