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Craziest    </w:t>
      </w:r>
      <w:r>
        <w:t xml:space="preserve">   Prettiest    </w:t>
      </w:r>
      <w:r>
        <w:t xml:space="preserve">   Dirtiest    </w:t>
      </w:r>
      <w:r>
        <w:t xml:space="preserve">   Easiest    </w:t>
      </w:r>
      <w:r>
        <w:t xml:space="preserve">   Happiest    </w:t>
      </w:r>
      <w:r>
        <w:t xml:space="preserve">   Bravest    </w:t>
      </w:r>
      <w:r>
        <w:t xml:space="preserve">   Coolest    </w:t>
      </w:r>
      <w:r>
        <w:t xml:space="preserve">   Strongest    </w:t>
      </w:r>
      <w:r>
        <w:t xml:space="preserve">   Closest    </w:t>
      </w:r>
      <w:r>
        <w:t xml:space="preserve">   Calmest    </w:t>
      </w:r>
      <w:r>
        <w:t xml:space="preserve">   Crazier    </w:t>
      </w:r>
      <w:r>
        <w:t xml:space="preserve">   Prettier    </w:t>
      </w:r>
      <w:r>
        <w:t xml:space="preserve">   Dirtier    </w:t>
      </w:r>
      <w:r>
        <w:t xml:space="preserve">   Easier    </w:t>
      </w:r>
      <w:r>
        <w:t xml:space="preserve">   Happier    </w:t>
      </w:r>
      <w:r>
        <w:t xml:space="preserve">   Weaker    </w:t>
      </w:r>
      <w:r>
        <w:t xml:space="preserve">   Stronger    </w:t>
      </w:r>
      <w:r>
        <w:t xml:space="preserve">   Calmer    </w:t>
      </w:r>
      <w:r>
        <w:t xml:space="preserve">   Hotter    </w:t>
      </w:r>
      <w:r>
        <w:t xml:space="preserve">   Braver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terms:created xsi:type="dcterms:W3CDTF">2021-10-11T16:05:39Z</dcterms:created>
  <dcterms:modified xsi:type="dcterms:W3CDTF">2021-10-11T16:05:39Z</dcterms:modified>
</cp:coreProperties>
</file>