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assistant principal    </w:t>
      </w:r>
      <w:r>
        <w:t xml:space="preserve">   book bags    </w:t>
      </w:r>
      <w:r>
        <w:t xml:space="preserve">   books    </w:t>
      </w:r>
      <w:r>
        <w:t xml:space="preserve">   cafeteria    </w:t>
      </w:r>
      <w:r>
        <w:t xml:space="preserve">   classmates    </w:t>
      </w:r>
      <w:r>
        <w:t xml:space="preserve">   classrooms    </w:t>
      </w:r>
      <w:r>
        <w:t xml:space="preserve">   composition    </w:t>
      </w:r>
      <w:r>
        <w:t xml:space="preserve">   english    </w:t>
      </w:r>
      <w:r>
        <w:t xml:space="preserve">   grades    </w:t>
      </w:r>
      <w:r>
        <w:t xml:space="preserve">   lockers    </w:t>
      </w:r>
      <w:r>
        <w:t xml:space="preserve">   math    </w:t>
      </w:r>
      <w:r>
        <w:t xml:space="preserve">   notebooks    </w:t>
      </w:r>
      <w:r>
        <w:t xml:space="preserve">   pencils    </w:t>
      </w:r>
      <w:r>
        <w:t xml:space="preserve">   pens    </w:t>
      </w:r>
      <w:r>
        <w:t xml:space="preserve">   principal    </w:t>
      </w:r>
      <w:r>
        <w:t xml:space="preserve">   rulers    </w:t>
      </w:r>
      <w:r>
        <w:t xml:space="preserve">   school supplies    </w:t>
      </w:r>
      <w:r>
        <w:t xml:space="preserve">   science    </w:t>
      </w:r>
      <w:r>
        <w:t xml:space="preserve">   social studies    </w:t>
      </w:r>
      <w:r>
        <w:t xml:space="preserve">   spiral     </w:t>
      </w:r>
      <w:r>
        <w:t xml:space="preserve">   teachers    </w:t>
      </w:r>
      <w:r>
        <w:t xml:space="preserve">   textbooks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2021-10-11T16:05:36Z</dcterms:created>
  <dcterms:modified xsi:type="dcterms:W3CDTF">2021-10-11T16:05:36Z</dcterms:modified>
</cp:coreProperties>
</file>