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School life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Advanced La    </w:t>
      </w:r>
      <w:r>
        <w:t xml:space="preserve">   board    </w:t>
      </w:r>
      <w:r>
        <w:t xml:space="preserve">   Crappy iPads    </w:t>
      </w:r>
      <w:r>
        <w:t xml:space="preserve">   croana    </w:t>
      </w:r>
      <w:r>
        <w:t xml:space="preserve">   Future    </w:t>
      </w:r>
      <w:r>
        <w:t xml:space="preserve">   High school    </w:t>
      </w:r>
      <w:r>
        <w:t xml:space="preserve">   Jacob    </w:t>
      </w:r>
      <w:r>
        <w:t xml:space="preserve">   masks    </w:t>
      </w:r>
      <w:r>
        <w:t xml:space="preserve">   Math    </w:t>
      </w:r>
      <w:r>
        <w:t xml:space="preserve">   Mr.fatz    </w:t>
      </w:r>
      <w:r>
        <w:t xml:space="preserve">   New rules    </w:t>
      </w:r>
      <w:r>
        <w:t xml:space="preserve">   Online    </w:t>
      </w:r>
      <w:r>
        <w:t xml:space="preserve">   Quiz    </w:t>
      </w:r>
      <w:r>
        <w:t xml:space="preserve">   Rockets    </w:t>
      </w:r>
      <w:r>
        <w:t xml:space="preserve">   Schoology    </w:t>
      </w:r>
      <w:r>
        <w:t xml:space="preserve">   Science    </w:t>
      </w:r>
      <w:r>
        <w:t xml:space="preserve">   Short lunch    </w:t>
      </w:r>
      <w:r>
        <w:t xml:space="preserve">   Six hours    </w:t>
      </w:r>
      <w:r>
        <w:t xml:space="preserve">   Social studies    </w:t>
      </w:r>
      <w:r>
        <w:t xml:space="preserve">   Stuck inside    </w:t>
      </w:r>
      <w:r>
        <w:t xml:space="preserve">   Tiredness    </w:t>
      </w:r>
      <w:r>
        <w:t xml:space="preserve">   Weekly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life </dc:title>
  <dcterms:created xsi:type="dcterms:W3CDTF">2021-10-11T16:08:54Z</dcterms:created>
  <dcterms:modified xsi:type="dcterms:W3CDTF">2021-10-11T16:08:54Z</dcterms:modified>
</cp:coreProperties>
</file>