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School life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</w:tr>
    </w:tbl>
    <w:p>
      <w:pPr>
        <w:pStyle w:val="WordBankMedium"/>
      </w:pPr>
      <w:r>
        <w:t xml:space="preserve">   Backpack    </w:t>
      </w:r>
      <w:r>
        <w:t xml:space="preserve">   Cafeteria    </w:t>
      </w:r>
      <w:r>
        <w:t xml:space="preserve">   Equations    </w:t>
      </w:r>
      <w:r>
        <w:t xml:space="preserve">   Friends    </w:t>
      </w:r>
      <w:r>
        <w:t xml:space="preserve">   Guidance    </w:t>
      </w:r>
      <w:r>
        <w:t xml:space="preserve">   Homework    </w:t>
      </w:r>
      <w:r>
        <w:t xml:space="preserve">   Laptops    </w:t>
      </w:r>
      <w:r>
        <w:t xml:space="preserve">   Lockers    </w:t>
      </w:r>
      <w:r>
        <w:t xml:space="preserve">   Math    </w:t>
      </w:r>
      <w:r>
        <w:t xml:space="preserve">   Musical    </w:t>
      </w:r>
      <w:r>
        <w:t xml:space="preserve">   Pencils    </w:t>
      </w:r>
      <w:r>
        <w:t xml:space="preserve">   Reading    </w:t>
      </w:r>
      <w:r>
        <w:t xml:space="preserve">   Recess    </w:t>
      </w:r>
      <w:r>
        <w:t xml:space="preserve">   Science    </w:t>
      </w:r>
      <w:r>
        <w:t xml:space="preserve">   Social Studies    </w:t>
      </w:r>
      <w:r>
        <w:t xml:space="preserve">   Special    </w:t>
      </w:r>
      <w:r>
        <w:t xml:space="preserve">   Substitute    </w:t>
      </w:r>
      <w:r>
        <w:t xml:space="preserve">   Teach    </w:t>
      </w:r>
      <w:r>
        <w:t xml:space="preserve">   Teacher    </w:t>
      </w:r>
      <w:r>
        <w:t xml:space="preserve">   Test    </w:t>
      </w:r>
      <w:r>
        <w:t xml:space="preserve">   Work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life</dc:title>
  <dcterms:created xsi:type="dcterms:W3CDTF">2021-10-11T16:07:40Z</dcterms:created>
  <dcterms:modified xsi:type="dcterms:W3CDTF">2021-10-11T16:07:40Z</dcterms:modified>
</cp:coreProperties>
</file>