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School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folder    </w:t>
      </w:r>
      <w:r>
        <w:t xml:space="preserve">   stapler    </w:t>
      </w:r>
      <w:r>
        <w:t xml:space="preserve">   clip    </w:t>
      </w:r>
      <w:r>
        <w:t xml:space="preserve">   watercolor pen    </w:t>
      </w:r>
      <w:r>
        <w:t xml:space="preserve">   crayon    </w:t>
      </w:r>
      <w:r>
        <w:t xml:space="preserve">   scissors    </w:t>
      </w:r>
      <w:r>
        <w:t xml:space="preserve">   desk    </w:t>
      </w:r>
      <w:r>
        <w:t xml:space="preserve">   notebook    </w:t>
      </w:r>
      <w:r>
        <w:t xml:space="preserve">   book    </w:t>
      </w:r>
      <w:r>
        <w:t xml:space="preserve">   eraser    </w:t>
      </w:r>
      <w:r>
        <w:t xml:space="preserve">   ruler    </w:t>
      </w:r>
      <w:r>
        <w:t xml:space="preserve">   sharpener    </w:t>
      </w:r>
      <w:r>
        <w:t xml:space="preserve">   backpack    </w:t>
      </w:r>
      <w:r>
        <w:t xml:space="preserve">   mechanical pencil    </w:t>
      </w:r>
      <w:r>
        <w:t xml:space="preserve">   pencil case    </w:t>
      </w:r>
      <w:r>
        <w:t xml:space="preserve">   pen    </w:t>
      </w:r>
      <w:r>
        <w:t xml:space="preserve">   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objects</dc:title>
  <dcterms:created xsi:type="dcterms:W3CDTF">2021-10-11T16:08:10Z</dcterms:created>
  <dcterms:modified xsi:type="dcterms:W3CDTF">2021-10-11T16:08:10Z</dcterms:modified>
</cp:coreProperties>
</file>