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of Rock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famous guitar player famously smashed his guitar at Woodstock in what some folks would call a "Purple Haze."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New Jersey rocker lets everyone know that he is from the USA in one of his greatest hits.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band is known for the long Beard look.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Don't get too "Dazed and Confused" while trying to figure this one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Cobain hopes everyone smells of teen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guys just wanna rock 'n' roll all night and party every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just wanted Johnny to B. Goode.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Mick Jagger is the lead singer of this band, and he can't get no satisfaction!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Billie Jo Armstrong hopes you have a nice "Holiday."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surfer group wishes all of us could be California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He's not a rolling stone, but he's like a rolling stone...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British pop/rock band made up of four men from Liverpool.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man is widely known as the king. His hips, his outfits and his hair styles have lived on long since the 1950's.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Rock Crossword Puzzle</dc:title>
  <dcterms:created xsi:type="dcterms:W3CDTF">2021-10-11T16:07:25Z</dcterms:created>
  <dcterms:modified xsi:type="dcterms:W3CDTF">2021-10-11T16:07:25Z</dcterms:modified>
</cp:coreProperties>
</file>