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of Rock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Woodstock    </w:t>
      </w:r>
      <w:r>
        <w:t xml:space="preserve">   Keyboard    </w:t>
      </w:r>
      <w:r>
        <w:t xml:space="preserve">   Gibson    </w:t>
      </w:r>
      <w:r>
        <w:t xml:space="preserve">   Fender    </w:t>
      </w:r>
      <w:r>
        <w:t xml:space="preserve">   Tom Toms    </w:t>
      </w:r>
      <w:r>
        <w:t xml:space="preserve">   Minor    </w:t>
      </w:r>
      <w:r>
        <w:t xml:space="preserve">   Major    </w:t>
      </w:r>
      <w:r>
        <w:t xml:space="preserve">   Snare Drum    </w:t>
      </w:r>
      <w:r>
        <w:t xml:space="preserve">   Cymbal    </w:t>
      </w:r>
      <w:r>
        <w:t xml:space="preserve">   Amplifier    </w:t>
      </w:r>
      <w:r>
        <w:t xml:space="preserve">   Tuner    </w:t>
      </w:r>
      <w:r>
        <w:t xml:space="preserve">   Tempo    </w:t>
      </w:r>
      <w:r>
        <w:t xml:space="preserve">   Time Signature    </w:t>
      </w:r>
      <w:r>
        <w:t xml:space="preserve">   Acoustic    </w:t>
      </w:r>
      <w:r>
        <w:t xml:space="preserve">   Bass    </w:t>
      </w:r>
      <w:r>
        <w:t xml:space="preserve">   George Harrison    </w:t>
      </w:r>
      <w:r>
        <w:t xml:space="preserve">   Paul McCartney    </w:t>
      </w:r>
      <w:r>
        <w:t xml:space="preserve">   Ringo Starr    </w:t>
      </w:r>
      <w:r>
        <w:t xml:space="preserve">   John Lennon    </w:t>
      </w:r>
      <w:r>
        <w:t xml:space="preserve">   Mick Jagger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Rock Word Search</dc:title>
  <dcterms:created xsi:type="dcterms:W3CDTF">2021-10-11T16:07:27Z</dcterms:created>
  <dcterms:modified xsi:type="dcterms:W3CDTF">2021-10-11T16:07:27Z</dcterms:modified>
</cp:coreProperties>
</file>