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algebra    </w:t>
      </w:r>
      <w:r>
        <w:t xml:space="preserve">   art    </w:t>
      </w:r>
      <w:r>
        <w:t xml:space="preserve">   business    </w:t>
      </w:r>
      <w:r>
        <w:t xml:space="preserve">   commerce    </w:t>
      </w:r>
      <w:r>
        <w:t xml:space="preserve">   computing    </w:t>
      </w:r>
      <w:r>
        <w:t xml:space="preserve">   drama    </w:t>
      </w:r>
      <w:r>
        <w:t xml:space="preserve">   english    </w:t>
      </w:r>
      <w:r>
        <w:t xml:space="preserve">   french    </w:t>
      </w:r>
      <w:r>
        <w:t xml:space="preserve">   geography    </w:t>
      </w:r>
      <w:r>
        <w:t xml:space="preserve">   health    </w:t>
      </w:r>
      <w:r>
        <w:t xml:space="preserve">   history    </w:t>
      </w:r>
      <w:r>
        <w:t xml:space="preserve">   japanese    </w:t>
      </w:r>
      <w:r>
        <w:t xml:space="preserve">   Mathematics    </w:t>
      </w:r>
      <w:r>
        <w:t xml:space="preserve">   media    </w:t>
      </w:r>
      <w:r>
        <w:t xml:space="preserve">   music    </w:t>
      </w:r>
      <w:r>
        <w:t xml:space="preserve">   science    </w:t>
      </w:r>
      <w:r>
        <w:t xml:space="preserve">   sport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subjects</dc:title>
  <dcterms:created xsi:type="dcterms:W3CDTF">2021-10-11T16:09:00Z</dcterms:created>
  <dcterms:modified xsi:type="dcterms:W3CDTF">2021-10-11T16:09:00Z</dcterms:modified>
</cp:coreProperties>
</file>