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School subjects</w:t>
      </w:r>
    </w:p>
    <w:p>
      <w:pPr>
        <w:pStyle w:val="Questions"/>
      </w:pPr>
      <w:r>
        <w:t xml:space="preserve">1. TCUROPEM CESECIN  </w:t>
      </w:r>
      <w:r>
        <w:rPr>
          <w:u w:val="single"/>
        </w:rPr>
        <w:t xml:space="preserve">_________________________________</w:t>
      </w:r>
    </w:p>
    <w:p>
      <w:pPr>
        <w:pStyle w:val="Questions"/>
      </w:pPr>
      <w:r>
        <w:t xml:space="preserve">2. TYIHSRO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3. ADRMA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4. TAR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5. GGOEHRPAY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6. AMHT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7. LHHTEA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8. ICMSU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9. CPYSLHIA INTEAUCDO </w:t>
      </w:r>
      <w:r>
        <w:rPr>
          <w:u w:val="single"/>
        </w:rPr>
        <w:t xml:space="preserve">________________________________</w:t>
      </w:r>
    </w:p>
    <w:p>
      <w:pPr>
        <w:pStyle w:val="Questions"/>
      </w:pPr>
      <w:r>
        <w:t xml:space="preserve">10. IHESNGL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11. AGUGNSAEL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12. CNEESIC </w:t>
      </w:r>
      <w:r>
        <w:rPr>
          <w:u w:val="single"/>
        </w:rPr>
        <w:t xml:space="preserve">___________________________________________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subjects</dc:title>
  <dcterms:created xsi:type="dcterms:W3CDTF">2021-10-11T16:08:07Z</dcterms:created>
  <dcterms:modified xsi:type="dcterms:W3CDTF">2021-10-11T16:08:07Z</dcterms:modified>
</cp:coreProperties>
</file>