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School subjects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La musique    </w:t>
      </w:r>
      <w:r>
        <w:t xml:space="preserve">   L’anglais    </w:t>
      </w:r>
      <w:r>
        <w:t xml:space="preserve">   La technologie    </w:t>
      </w:r>
      <w:r>
        <w:t xml:space="preserve">   Le théâtre    </w:t>
      </w:r>
      <w:r>
        <w:t xml:space="preserve">   L’art plastique    </w:t>
      </w:r>
      <w:r>
        <w:t xml:space="preserve">   La Chinois    </w:t>
      </w:r>
      <w:r>
        <w:t xml:space="preserve">   La biologie    </w:t>
      </w:r>
      <w:r>
        <w:t xml:space="preserve">   La géographie    </w:t>
      </w:r>
      <w:r>
        <w:t xml:space="preserve">   L’histoire    </w:t>
      </w:r>
      <w:r>
        <w:t xml:space="preserve">   L’informatique    </w:t>
      </w:r>
      <w:r>
        <w:t xml:space="preserve">   La physique    </w:t>
      </w:r>
      <w:r>
        <w:t xml:space="preserve">   Le chimie    </w:t>
      </w:r>
      <w:r>
        <w:t xml:space="preserve">   Les sciences    </w:t>
      </w:r>
      <w:r>
        <w:t xml:space="preserve">   Le sport    </w:t>
      </w:r>
      <w:r>
        <w:t xml:space="preserve">   Les mathématiques    </w:t>
      </w:r>
      <w:r>
        <w:t xml:space="preserve">   Le Français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subjects </dc:title>
  <dcterms:created xsi:type="dcterms:W3CDTF">2021-10-11T16:08:09Z</dcterms:created>
  <dcterms:modified xsi:type="dcterms:W3CDTF">2021-10-11T16:08:09Z</dcterms:modified>
</cp:coreProperties>
</file>