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Book    </w:t>
      </w:r>
      <w:r>
        <w:t xml:space="preserve">   compasses    </w:t>
      </w:r>
      <w:r>
        <w:t xml:space="preserve">   correction mouse    </w:t>
      </w:r>
      <w:r>
        <w:t xml:space="preserve">   crayons    </w:t>
      </w:r>
      <w:r>
        <w:t xml:space="preserve">   desk    </w:t>
      </w:r>
      <w:r>
        <w:t xml:space="preserve">   felt pens    </w:t>
      </w:r>
      <w:r>
        <w:t xml:space="preserve">   glue stick    </w:t>
      </w:r>
      <w:r>
        <w:t xml:space="preserve">   highlighter    </w:t>
      </w:r>
      <w:r>
        <w:t xml:space="preserve">   paper clip    </w:t>
      </w:r>
      <w:r>
        <w:t xml:space="preserve">   Pencil    </w:t>
      </w:r>
      <w:r>
        <w:t xml:space="preserve">   pencil case    </w:t>
      </w:r>
      <w:r>
        <w:t xml:space="preserve">   pencil sharpener    </w:t>
      </w:r>
      <w:r>
        <w:t xml:space="preserve">   Rubber    </w:t>
      </w:r>
      <w:r>
        <w:t xml:space="preserve">   ruler    </w:t>
      </w:r>
      <w:r>
        <w:t xml:space="preserve">   schoolbag    </w:t>
      </w:r>
      <w:r>
        <w:t xml:space="preserve">   scissors    </w:t>
      </w:r>
      <w:r>
        <w:t xml:space="preserve">   stapler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terms:created xsi:type="dcterms:W3CDTF">2021-10-11T16:08:56Z</dcterms:created>
  <dcterms:modified xsi:type="dcterms:W3CDTF">2021-10-11T16:08:56Z</dcterms:modified>
</cp:coreProperties>
</file>