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Trigonometry and Tears    </w:t>
      </w:r>
      <w:r>
        <w:t xml:space="preserve">   Tie Dye    </w:t>
      </w:r>
      <w:r>
        <w:t xml:space="preserve">   Zen Buddhism    </w:t>
      </w:r>
      <w:r>
        <w:t xml:space="preserve">   Hippie    </w:t>
      </w:r>
      <w:r>
        <w:t xml:space="preserve">   Freakazoid    </w:t>
      </w:r>
      <w:r>
        <w:t xml:space="preserve">   Driving Lessons    </w:t>
      </w:r>
      <w:r>
        <w:t xml:space="preserve">   All You Need Is Love    </w:t>
      </w:r>
      <w:r>
        <w:t xml:space="preserve">   Tai Chi    </w:t>
      </w:r>
      <w:r>
        <w:t xml:space="preserve">   Beatles    </w:t>
      </w:r>
      <w:r>
        <w:t xml:space="preserve">   Lorelei Lumley    </w:t>
      </w:r>
      <w:r>
        <w:t xml:space="preserve">   Mr Kasigi    </w:t>
      </w:r>
      <w:r>
        <w:t xml:space="preserve">   Eighth Grade    </w:t>
      </w:r>
      <w:r>
        <w:t xml:space="preserve">   President    </w:t>
      </w:r>
      <w:r>
        <w:t xml:space="preserve">   Commune    </w:t>
      </w:r>
      <w:r>
        <w:t xml:space="preserve">   Spitball    </w:t>
      </w:r>
      <w:r>
        <w:t xml:space="preserve">   Floramundi    </w:t>
      </w:r>
      <w:r>
        <w:t xml:space="preserve">   Zach Powers    </w:t>
      </w:r>
      <w:r>
        <w:t xml:space="preserve">   Naomi Erlanger    </w:t>
      </w:r>
      <w:r>
        <w:t xml:space="preserve">   Hugh Winkleman    </w:t>
      </w:r>
      <w:r>
        <w:t xml:space="preserve">   Garland    </w:t>
      </w:r>
      <w:r>
        <w:t xml:space="preserve">   Rain    </w:t>
      </w:r>
      <w:r>
        <w:t xml:space="preserve">   Claverage Middle School    </w:t>
      </w:r>
      <w:r>
        <w:t xml:space="preserve">   Sophie    </w:t>
      </w:r>
      <w:r>
        <w:t xml:space="preserve">   Mrs Donnelly    </w:t>
      </w:r>
      <w:r>
        <w:t xml:space="preserve">   Capricorn Anderson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Schooled</dc:title>
  <dcterms:created xsi:type="dcterms:W3CDTF">2021-10-11T16:09:51Z</dcterms:created>
  <dcterms:modified xsi:type="dcterms:W3CDTF">2021-10-11T16:09:51Z</dcterms:modified>
</cp:coreProperties>
</file>