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Schooled</w:t>
      </w:r>
    </w:p>
    <w:p>
      <w:pPr>
        <w:pStyle w:val="Questions"/>
      </w:pPr>
      <w:r>
        <w:t xml:space="preserve">1. SCOLOH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VARAGLCEE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IRCCPRANO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ARNI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SPENDIRET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IPHLASTO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ZCAH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PPHIEI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KPARN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ENAM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DARNLAG FRMA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IPHESO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OLMDURAFNI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PBILLTAS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EEWGDI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ECNUMOM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ELKCRO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OLMB-PEPSITO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DDEA BDIR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NPKI OGO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Schooled</dc:title>
  <dcterms:created xsi:type="dcterms:W3CDTF">2021-10-11T16:08:57Z</dcterms:created>
  <dcterms:modified xsi:type="dcterms:W3CDTF">2021-10-11T16:08:57Z</dcterms:modified>
</cp:coreProperties>
</file>