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Schooled</w:t>
      </w:r>
    </w:p>
    <w:p>
      <w:pPr>
        <w:pStyle w:val="Questions"/>
      </w:pPr>
      <w:r>
        <w:t xml:space="preserve">1. RAIONCRCP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ENORANDS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OPHSEI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ECEPA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OHEM HOESCLDO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.SMR OLLEYNDN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TAONMGRDHRE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OLATLBOF EAMT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EALLOWNEH DAECN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CELETBAR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LAL“ YOU EEDN SI ”LOEV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12. LAAGDRN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Schooled</dc:title>
  <dcterms:created xsi:type="dcterms:W3CDTF">2021-10-11T16:09:23Z</dcterms:created>
  <dcterms:modified xsi:type="dcterms:W3CDTF">2021-10-11T16:09:23Z</dcterms:modified>
</cp:coreProperties>
</file>