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Schools out 2019!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air conditioner    </w:t>
      </w:r>
      <w:r>
        <w:t xml:space="preserve">   August    </w:t>
      </w:r>
      <w:r>
        <w:t xml:space="preserve">   bathing suit    </w:t>
      </w:r>
      <w:r>
        <w:t xml:space="preserve">   bbq    </w:t>
      </w:r>
      <w:r>
        <w:t xml:space="preserve">   Beach    </w:t>
      </w:r>
      <w:r>
        <w:t xml:space="preserve">   camp    </w:t>
      </w:r>
      <w:r>
        <w:t xml:space="preserve">   drive ins    </w:t>
      </w:r>
      <w:r>
        <w:t xml:space="preserve">   flip flops    </w:t>
      </w:r>
      <w:r>
        <w:t xml:space="preserve">   fourth of july    </w:t>
      </w:r>
      <w:r>
        <w:t xml:space="preserve">   heatwave    </w:t>
      </w:r>
      <w:r>
        <w:t xml:space="preserve">   ice cream    </w:t>
      </w:r>
      <w:r>
        <w:t xml:space="preserve">   july    </w:t>
      </w:r>
      <w:r>
        <w:t xml:space="preserve">   june    </w:t>
      </w:r>
      <w:r>
        <w:t xml:space="preserve">   library    </w:t>
      </w:r>
      <w:r>
        <w:t xml:space="preserve">   no school    </w:t>
      </w:r>
      <w:r>
        <w:t xml:space="preserve">   outside    </w:t>
      </w:r>
      <w:r>
        <w:t xml:space="preserve">   picnics    </w:t>
      </w:r>
      <w:r>
        <w:t xml:space="preserve">   pools    </w:t>
      </w:r>
      <w:r>
        <w:t xml:space="preserve">   popcorn    </w:t>
      </w:r>
      <w:r>
        <w:t xml:space="preserve">   popsicles    </w:t>
      </w:r>
      <w:r>
        <w:t xml:space="preserve">   road trip    </w:t>
      </w:r>
      <w:r>
        <w:t xml:space="preserve">   sandcastle    </w:t>
      </w:r>
      <w:r>
        <w:t xml:space="preserve">   sprinklers    </w:t>
      </w:r>
      <w:r>
        <w:t xml:space="preserve">   summer reading    </w:t>
      </w:r>
      <w:r>
        <w:t xml:space="preserve">   sunshine    </w:t>
      </w:r>
      <w:r>
        <w:t xml:space="preserve">   swimming    </w:t>
      </w:r>
      <w:r>
        <w:t xml:space="preserve">   tans    </w:t>
      </w:r>
      <w:r>
        <w:t xml:space="preserve">   umbrella    </w:t>
      </w:r>
      <w:r>
        <w:t xml:space="preserve">   vacations    </w:t>
      </w:r>
      <w:r>
        <w:t xml:space="preserve">   water slides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out 2019!</dc:title>
  <dcterms:created xsi:type="dcterms:W3CDTF">2021-10-11T16:09:32Z</dcterms:created>
  <dcterms:modified xsi:type="dcterms:W3CDTF">2021-10-11T16:09:32Z</dcterms:modified>
</cp:coreProperties>
</file>