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Schulsachen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pennesakkie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liniaal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uitveer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skrif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skooltas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potlood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Schulsachen</dc:title>
  <dcterms:created xsi:type="dcterms:W3CDTF">2021-10-11T16:09:15Z</dcterms:created>
  <dcterms:modified xsi:type="dcterms:W3CDTF">2021-10-11T16:09:15Z</dcterms:modified>
</cp:coreProperties>
</file>