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Schulsachen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Ich möchte basteln. Gib mir bitte...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Ich möchte schneiden. GIb mir bitte...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Ich möchte radieren. GIb mir bitte...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Ich möchte rechnen. GIb mir bitte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Ich möchte zeichnen. GIb mir bitte...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Ich möchte turnen. Gib mir bitte...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Ich möchte malen. GIb mir bitte...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Ich möchte schreiben. GIb mir bitte...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Ich möchte spietzen. GIb mir bitte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Ich möchte malen. Gib mir bitte...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Ich möchte lesen. Gib mir bitte...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Ich möchte spielen. GIb mir bitte...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Schulsachen</dc:title>
  <dcterms:created xsi:type="dcterms:W3CDTF">2021-10-11T16:09:24Z</dcterms:created>
  <dcterms:modified xsi:type="dcterms:W3CDTF">2021-10-11T16:09:24Z</dcterms:modified>
</cp:coreProperties>
</file>