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people breath into there lungs.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carbon is burned in a place where there is not much oxygen it makes______________.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Dirty air that is called____can irritate our breathing passages and cause respiratory illnesses.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Substances containing____are added into fuel.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is_________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Vehicle engines combine nitrogen and oxygen in the air as the fuel is burned making_____________.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is a colorless gas which causes irritation to our lungs and eyes.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Adding____to a fire.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________is most commonly used in petroleum refining and fertilizer production.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up Earths atmosphere.</w:t>
            </w:r>
          </w:p>
        </w:tc>
      </w:tr>
    </w:tbl>
    <w:p>
      <w:pPr>
        <w:pStyle w:val="WordBankSmall"/>
      </w:pPr>
      <w:r>
        <w:t xml:space="preserve">   Air    </w:t>
      </w:r>
      <w:r>
        <w:t xml:space="preserve">   Fuel    </w:t>
      </w:r>
      <w:r>
        <w:t xml:space="preserve">   Oxygen    </w:t>
      </w:r>
      <w:r>
        <w:t xml:space="preserve">   Carbon monoxide    </w:t>
      </w:r>
      <w:r>
        <w:t xml:space="preserve">   Sulphur dioxide     </w:t>
      </w:r>
      <w:r>
        <w:t xml:space="preserve">   Smog    </w:t>
      </w:r>
      <w:r>
        <w:t xml:space="preserve">   Nitrogen oxide     </w:t>
      </w:r>
      <w:r>
        <w:t xml:space="preserve">   Lead    </w:t>
      </w:r>
      <w:r>
        <w:t xml:space="preserve">   Hydrogen    </w:t>
      </w:r>
      <w:r>
        <w:t xml:space="preserve">   Flammable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CrossWord</dc:title>
  <dcterms:created xsi:type="dcterms:W3CDTF">2021-10-11T16:10:26Z</dcterms:created>
  <dcterms:modified xsi:type="dcterms:W3CDTF">2021-10-11T16:10:26Z</dcterms:modified>
</cp:coreProperties>
</file>